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12248" w14:textId="77777777" w:rsidR="00AD6604" w:rsidRDefault="00AD6604" w:rsidP="00AD6604">
      <w:pPr>
        <w:pStyle w:val="ConsPlusNormal"/>
        <w:ind w:firstLine="540"/>
        <w:jc w:val="both"/>
      </w:pPr>
    </w:p>
    <w:p w14:paraId="0E7CC9A0" w14:textId="77777777" w:rsidR="00AD6604" w:rsidRDefault="00AD6604" w:rsidP="00AD6604">
      <w:pPr>
        <w:pStyle w:val="ConsPlusNormal"/>
        <w:jc w:val="right"/>
        <w:outlineLvl w:val="0"/>
      </w:pPr>
      <w:bookmarkStart w:id="0" w:name="Par1797"/>
      <w:bookmarkEnd w:id="0"/>
      <w:r>
        <w:t xml:space="preserve">Приложение N </w:t>
      </w:r>
      <w:r w:rsidR="00C57718">
        <w:t>6</w:t>
      </w:r>
    </w:p>
    <w:p w14:paraId="644FABB5" w14:textId="77777777" w:rsidR="00AD6604" w:rsidRDefault="00AD6604" w:rsidP="00AD6604">
      <w:pPr>
        <w:pStyle w:val="ConsPlusNormal"/>
        <w:jc w:val="right"/>
      </w:pPr>
      <w:r>
        <w:t>к приказу ФАС России</w:t>
      </w:r>
    </w:p>
    <w:p w14:paraId="5F7B1B83" w14:textId="77777777" w:rsidR="00AD6604" w:rsidRDefault="00AD6604" w:rsidP="00AD6604">
      <w:pPr>
        <w:pStyle w:val="ConsPlusNormal"/>
        <w:jc w:val="right"/>
      </w:pPr>
      <w:r>
        <w:t>от 18.01.2019 N 38/19</w:t>
      </w:r>
    </w:p>
    <w:p w14:paraId="10DB6BDA" w14:textId="77777777" w:rsidR="00AD6604" w:rsidRDefault="00AD6604" w:rsidP="001C33B7">
      <w:pPr>
        <w:pStyle w:val="ConsPlusNormal"/>
        <w:jc w:val="right"/>
      </w:pPr>
      <w:r>
        <w:t xml:space="preserve">Форма </w:t>
      </w:r>
      <w:r w:rsidR="001C33B7">
        <w:t>3</w:t>
      </w:r>
    </w:p>
    <w:p w14:paraId="4CC535F4" w14:textId="77777777" w:rsidR="001C33B7" w:rsidRDefault="001C33B7" w:rsidP="001C33B7">
      <w:pPr>
        <w:pStyle w:val="ConsPlusNonformat"/>
        <w:jc w:val="center"/>
      </w:pPr>
      <w:r>
        <w:t>Информация</w:t>
      </w:r>
    </w:p>
    <w:p w14:paraId="44B3AE7A" w14:textId="77777777" w:rsidR="001C33B7" w:rsidRDefault="001C33B7" w:rsidP="001C33B7">
      <w:pPr>
        <w:pStyle w:val="ConsPlusNonformat"/>
        <w:jc w:val="center"/>
      </w:pPr>
      <w:r>
        <w:t>о регистрации и ходе реализации заявок о подключении</w:t>
      </w:r>
    </w:p>
    <w:p w14:paraId="3C395A2F" w14:textId="77777777" w:rsidR="001C33B7" w:rsidRDefault="001C33B7" w:rsidP="001C33B7">
      <w:pPr>
        <w:pStyle w:val="ConsPlusNonformat"/>
        <w:jc w:val="center"/>
      </w:pPr>
      <w:r>
        <w:t>(технологическом присоединении) к газораспределительным сетям</w:t>
      </w:r>
    </w:p>
    <w:p w14:paraId="7F458B12" w14:textId="77777777" w:rsidR="009B6D03" w:rsidRPr="00AD6604" w:rsidRDefault="00AD6604" w:rsidP="00AD6604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АО «</w:t>
      </w:r>
      <w:r w:rsidR="00384EA6" w:rsidRPr="00AD6604">
        <w:rPr>
          <w:b/>
          <w:u w:val="single"/>
        </w:rPr>
        <w:t>Предприятие</w:t>
      </w:r>
      <w:r w:rsidRPr="00AD6604">
        <w:rPr>
          <w:b/>
          <w:u w:val="single"/>
        </w:rPr>
        <w:t xml:space="preserve"> «Усть-Лабинскрайгаз»</w:t>
      </w:r>
    </w:p>
    <w:p w14:paraId="29F5351D" w14:textId="77777777" w:rsidR="009B6D03" w:rsidRDefault="009B6D03" w:rsidP="00AD6604">
      <w:pPr>
        <w:pStyle w:val="ConsPlusNonformat"/>
        <w:jc w:val="center"/>
      </w:pPr>
      <w:r>
        <w:t>(наименование субъекта естественной монополии)</w:t>
      </w:r>
    </w:p>
    <w:p w14:paraId="3F0371E0" w14:textId="16E239BE" w:rsidR="009B6D03" w:rsidRDefault="00F15430" w:rsidP="00AD6604">
      <w:pPr>
        <w:pStyle w:val="ConsPlusNonformat"/>
        <w:jc w:val="center"/>
      </w:pPr>
      <w:r>
        <w:t xml:space="preserve">за </w:t>
      </w:r>
      <w:r w:rsidR="008313B3">
        <w:t>ноябр</w:t>
      </w:r>
      <w:bookmarkStart w:id="1" w:name="_GoBack"/>
      <w:bookmarkEnd w:id="1"/>
      <w:r w:rsidR="008F2521">
        <w:t>ь</w:t>
      </w:r>
      <w:r w:rsidR="00295ED5">
        <w:t xml:space="preserve"> </w:t>
      </w:r>
      <w:r>
        <w:t>2019</w:t>
      </w:r>
    </w:p>
    <w:p w14:paraId="02347E23" w14:textId="77777777" w:rsidR="00F15430" w:rsidRDefault="00F15430" w:rsidP="00AD6604">
      <w:pPr>
        <w:pStyle w:val="ConsPlusNonformat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133"/>
        <w:gridCol w:w="1062"/>
        <w:gridCol w:w="1671"/>
        <w:gridCol w:w="924"/>
        <w:gridCol w:w="598"/>
        <w:gridCol w:w="924"/>
        <w:gridCol w:w="598"/>
        <w:gridCol w:w="1323"/>
        <w:gridCol w:w="1394"/>
        <w:gridCol w:w="1024"/>
        <w:gridCol w:w="1459"/>
        <w:gridCol w:w="924"/>
        <w:gridCol w:w="598"/>
        <w:gridCol w:w="924"/>
        <w:gridCol w:w="784"/>
      </w:tblGrid>
      <w:tr w:rsidR="001C33B7" w14:paraId="408FA620" w14:textId="77777777" w:rsidTr="002F2CAB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BD7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N</w:t>
            </w:r>
          </w:p>
        </w:tc>
        <w:tc>
          <w:tcPr>
            <w:tcW w:w="38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386D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Категория заявителей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63B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поступивших заявок</w:t>
            </w:r>
          </w:p>
        </w:tc>
        <w:tc>
          <w:tcPr>
            <w:tcW w:w="6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830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отклоненных заявок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45F7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заключенных договоров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F01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выполненных присоединений</w:t>
            </w:r>
          </w:p>
        </w:tc>
      </w:tr>
      <w:tr w:rsidR="002F2CAB" w14:paraId="4831DC9C" w14:textId="77777777" w:rsidTr="002F2CAB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ED51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3882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A54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444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F797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4FD9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F234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7B79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AED7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5EC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9924" w14:textId="77777777" w:rsidR="001C33B7" w:rsidRDefault="001C33B7" w:rsidP="0018144F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2F2CAB" w14:paraId="4C350180" w14:textId="77777777" w:rsidTr="002F2CAB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210B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6AB3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4EB6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755C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0AB6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BC1C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6FC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непредставление документов</w:t>
            </w:r>
          </w:p>
        </w:tc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73C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отсутствие технической возможности</w:t>
            </w: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FD9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9BEF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0E1F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7D1F" w14:textId="77777777" w:rsidR="001C33B7" w:rsidRDefault="001C33B7" w:rsidP="0018144F">
            <w:pPr>
              <w:pStyle w:val="ConsPlusNormal"/>
              <w:jc w:val="center"/>
            </w:pPr>
          </w:p>
        </w:tc>
      </w:tr>
      <w:tr w:rsidR="00C57718" w14:paraId="4ACE4D32" w14:textId="77777777" w:rsidTr="002F2CAB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7347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3438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48D9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7416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663A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B109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8AC0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B17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объектах газотранспортной организации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8B5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сетях исполнителя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18F1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9FF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3BA4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E0E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3EDB" w14:textId="77777777" w:rsidR="001C33B7" w:rsidRDefault="001C33B7" w:rsidP="0018144F">
            <w:pPr>
              <w:pStyle w:val="ConsPlusNormal"/>
              <w:jc w:val="center"/>
            </w:pPr>
          </w:p>
        </w:tc>
      </w:tr>
      <w:tr w:rsidR="00C57718" w14:paraId="03A4B7A1" w14:textId="77777777" w:rsidTr="002F2CAB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57E5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D92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F19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6B5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1D54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2436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1FD4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FDA7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2163"/>
            <w:bookmarkEnd w:id="2"/>
            <w:r w:rsidRPr="001C33B7">
              <w:rPr>
                <w:sz w:val="20"/>
                <w:szCs w:val="20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D04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2164"/>
            <w:bookmarkEnd w:id="3"/>
            <w:r w:rsidRPr="001C33B7">
              <w:rPr>
                <w:sz w:val="20"/>
                <w:szCs w:val="20"/>
              </w:rPr>
              <w:t>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064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4" w:name="Par2165"/>
            <w:bookmarkEnd w:id="4"/>
            <w:r w:rsidRPr="001C33B7">
              <w:rPr>
                <w:sz w:val="20"/>
                <w:szCs w:val="20"/>
              </w:rPr>
              <w:t>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F81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ED6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D73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3FAE" w14:textId="77777777" w:rsidR="001C33B7" w:rsidRDefault="001C33B7" w:rsidP="0018144F">
            <w:pPr>
              <w:pStyle w:val="ConsPlusNormal"/>
              <w:jc w:val="center"/>
            </w:pPr>
            <w:r>
              <w:t>13</w:t>
            </w:r>
          </w:p>
        </w:tc>
      </w:tr>
      <w:tr w:rsidR="00C57718" w14:paraId="722CC397" w14:textId="77777777" w:rsidTr="002F2CA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3E8E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bookmarkStart w:id="5" w:name="Par2170"/>
            <w:bookmarkEnd w:id="5"/>
            <w:r w:rsidRPr="001C33B7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A7B9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 категория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51C1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222B" w14:textId="77777777" w:rsidR="001C33B7" w:rsidRPr="001C33B7" w:rsidRDefault="001C33B7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плата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A948" w14:textId="77777777" w:rsidR="001C33B7" w:rsidRPr="00384EA6" w:rsidRDefault="000F179C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0AF3" w14:textId="77777777" w:rsidR="001C33B7" w:rsidRPr="00384EA6" w:rsidRDefault="000F179C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38,22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ACF3" w14:textId="77777777" w:rsidR="001C33B7" w:rsidRPr="00C57718" w:rsidRDefault="00C57718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 w:rsidRPr="00C57718">
              <w:rPr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A140" w14:textId="77777777" w:rsidR="001C33B7" w:rsidRPr="00C57718" w:rsidRDefault="00C57718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 w:rsidRPr="00C57718">
              <w:rPr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DCDC" w14:textId="77777777" w:rsidR="001C33B7" w:rsidRPr="00C57718" w:rsidRDefault="00C57718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 w:rsidRPr="00C57718">
              <w:rPr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97C6" w14:textId="77777777" w:rsidR="001C33B7" w:rsidRPr="00C57718" w:rsidRDefault="00C57718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 w:rsidRPr="00C57718"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5514" w14:textId="77777777" w:rsidR="001C33B7" w:rsidRPr="002F2CAB" w:rsidRDefault="00C57718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CB69" w14:textId="77777777" w:rsidR="001C33B7" w:rsidRPr="002F2CAB" w:rsidRDefault="00C57718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719B" w14:textId="77777777" w:rsidR="001C33B7" w:rsidRPr="00384EA6" w:rsidRDefault="000F179C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27E3" w14:textId="77777777" w:rsidR="001C33B7" w:rsidRPr="00384EA6" w:rsidRDefault="000F179C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38,22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34D6" w14:textId="77777777" w:rsidR="001C33B7" w:rsidRPr="002F2CAB" w:rsidRDefault="000F179C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DBDF" w14:textId="77777777" w:rsidR="001C33B7" w:rsidRPr="000F179C" w:rsidRDefault="000F179C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 w:rsidRPr="000F179C">
              <w:rPr>
                <w:sz w:val="20"/>
                <w:szCs w:val="20"/>
              </w:rPr>
              <w:t>0</w:t>
            </w:r>
          </w:p>
        </w:tc>
      </w:tr>
      <w:tr w:rsidR="00C57718" w14:paraId="2E472D05" w14:textId="77777777" w:rsidTr="002F2CA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5FEE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12D6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92BB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D47F" w14:textId="77777777" w:rsidR="001C33B7" w:rsidRPr="001C33B7" w:rsidRDefault="001C33B7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C754" w14:textId="77777777" w:rsidR="001C33B7" w:rsidRPr="00C57718" w:rsidRDefault="00DA1099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CE63" w14:textId="77777777" w:rsidR="001C33B7" w:rsidRPr="00C57718" w:rsidRDefault="00DA1099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82F6" w14:textId="77777777" w:rsidR="001C33B7" w:rsidRPr="00C57718" w:rsidRDefault="00C57718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 w:rsidRPr="00C57718">
              <w:rPr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C66B" w14:textId="77777777" w:rsidR="001C33B7" w:rsidRPr="00C57718" w:rsidRDefault="00C57718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 w:rsidRPr="00C57718">
              <w:rPr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F9C5" w14:textId="77777777" w:rsidR="001C33B7" w:rsidRPr="00C57718" w:rsidRDefault="00C57718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 w:rsidRPr="00C57718">
              <w:rPr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E0FE" w14:textId="77777777" w:rsidR="001C33B7" w:rsidRPr="00C57718" w:rsidRDefault="00C57718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 w:rsidRPr="00C57718"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55BA" w14:textId="77777777" w:rsidR="001C33B7" w:rsidRPr="002F2CAB" w:rsidRDefault="00C57718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9828" w14:textId="77777777" w:rsidR="001C33B7" w:rsidRPr="002F2CAB" w:rsidRDefault="00C57718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43B2" w14:textId="77777777" w:rsidR="001C33B7" w:rsidRPr="002F2CAB" w:rsidRDefault="00DA1099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E598" w14:textId="77777777" w:rsidR="001C33B7" w:rsidRPr="002F2CAB" w:rsidRDefault="00DA1099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E192" w14:textId="77777777" w:rsidR="001C33B7" w:rsidRPr="002F2CAB" w:rsidRDefault="00C57718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6059" w14:textId="77777777" w:rsidR="001C33B7" w:rsidRPr="002F2CAB" w:rsidRDefault="00C57718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</w:tr>
      <w:tr w:rsidR="00C57718" w14:paraId="33B34E3E" w14:textId="77777777" w:rsidTr="002F2CA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E7DD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bookmarkStart w:id="6" w:name="Par2200"/>
            <w:bookmarkEnd w:id="6"/>
            <w:r w:rsidRPr="001C33B7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FB53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8AAD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DB6D" w14:textId="77777777" w:rsidR="001C33B7" w:rsidRPr="001C33B7" w:rsidRDefault="001C33B7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плата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B080" w14:textId="77777777" w:rsidR="001C33B7" w:rsidRPr="001C33B7" w:rsidRDefault="00C57718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F86B" w14:textId="77777777" w:rsidR="001C33B7" w:rsidRPr="001C33B7" w:rsidRDefault="00C57718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D326" w14:textId="77777777" w:rsidR="001C33B7" w:rsidRPr="001C33B7" w:rsidRDefault="00C57718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2E13" w14:textId="77777777" w:rsidR="001C33B7" w:rsidRPr="001C33B7" w:rsidRDefault="00C57718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5D80" w14:textId="77777777" w:rsidR="001C33B7" w:rsidRPr="001C33B7" w:rsidRDefault="00C57718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E618" w14:textId="77777777" w:rsidR="001C33B7" w:rsidRPr="001C33B7" w:rsidRDefault="00C57718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0475" w14:textId="77777777" w:rsidR="001C33B7" w:rsidRPr="002F2CAB" w:rsidRDefault="00C57718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B8E5" w14:textId="77777777" w:rsidR="001C33B7" w:rsidRPr="002F2CAB" w:rsidRDefault="00C57718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1277" w14:textId="77777777" w:rsidR="001C33B7" w:rsidRPr="002F2CAB" w:rsidRDefault="00C57718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40F0" w14:textId="77777777" w:rsidR="001C33B7" w:rsidRPr="002F2CAB" w:rsidRDefault="00C57718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0BA1" w14:textId="77777777" w:rsidR="001C33B7" w:rsidRPr="002F2CAB" w:rsidRDefault="00C57718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1488" w14:textId="77777777" w:rsidR="001C33B7" w:rsidRPr="002F2CAB" w:rsidRDefault="00C57718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</w:tr>
      <w:tr w:rsidR="00C57718" w14:paraId="5E3BC608" w14:textId="77777777" w:rsidTr="002F2CA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7A24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73D8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0B38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6247" w14:textId="77777777" w:rsidR="001C33B7" w:rsidRPr="001C33B7" w:rsidRDefault="001C33B7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</w:t>
            </w:r>
            <w:r w:rsidRPr="001C33B7">
              <w:rPr>
                <w:sz w:val="20"/>
                <w:szCs w:val="20"/>
              </w:rPr>
              <w:lastRenderedPageBreak/>
              <w:t>ные ставки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E5E2" w14:textId="77777777" w:rsidR="001C33B7" w:rsidRPr="001C33B7" w:rsidRDefault="00DA1099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C965" w14:textId="77777777" w:rsidR="001C33B7" w:rsidRPr="001C33B7" w:rsidRDefault="00DA1099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0DAB" w14:textId="77777777" w:rsidR="001C33B7" w:rsidRPr="001C33B7" w:rsidRDefault="002F2CAB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3B22" w14:textId="77777777" w:rsidR="001C33B7" w:rsidRPr="001C33B7" w:rsidRDefault="002F2CAB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2AF2" w14:textId="77777777" w:rsidR="001C33B7" w:rsidRPr="001C33B7" w:rsidRDefault="002F2CAB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441C" w14:textId="77777777" w:rsidR="001C33B7" w:rsidRPr="001C33B7" w:rsidRDefault="002F2CAB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A783" w14:textId="77777777" w:rsidR="001C33B7" w:rsidRPr="002F2CAB" w:rsidRDefault="002F2CAB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0F0D" w14:textId="77777777" w:rsidR="001C33B7" w:rsidRPr="002F2CAB" w:rsidRDefault="002F2CAB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43FC" w14:textId="77777777" w:rsidR="001C33B7" w:rsidRPr="002F2CAB" w:rsidRDefault="00DA1099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E15A" w14:textId="77777777" w:rsidR="001C33B7" w:rsidRPr="002F2CAB" w:rsidRDefault="00DA1099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2C7C" w14:textId="77777777" w:rsidR="001C33B7" w:rsidRPr="002F2CAB" w:rsidRDefault="002F2CAB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7561" w14:textId="77777777" w:rsidR="001C33B7" w:rsidRPr="002F2CAB" w:rsidRDefault="002F2CAB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</w:tr>
      <w:tr w:rsidR="00C57718" w14:paraId="6A1DEF4D" w14:textId="77777777" w:rsidTr="002F2CA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F8CC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866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II категория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AEAF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340F" w14:textId="77777777" w:rsidR="001C33B7" w:rsidRPr="001C33B7" w:rsidRDefault="001C33B7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FE0A" w14:textId="77777777" w:rsidR="001C33B7" w:rsidRPr="001C33B7" w:rsidRDefault="002F2CAB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9043" w14:textId="77777777" w:rsidR="001C33B7" w:rsidRPr="001C33B7" w:rsidRDefault="002F2CAB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30E2" w14:textId="77777777" w:rsidR="001C33B7" w:rsidRPr="001C33B7" w:rsidRDefault="002F2CAB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2013" w14:textId="77777777" w:rsidR="001C33B7" w:rsidRPr="001C33B7" w:rsidRDefault="002F2CAB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47CD" w14:textId="77777777" w:rsidR="001C33B7" w:rsidRPr="001C33B7" w:rsidRDefault="002F2CAB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6794" w14:textId="77777777" w:rsidR="001C33B7" w:rsidRPr="001C33B7" w:rsidRDefault="002F2CAB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6604" w14:textId="77777777" w:rsidR="001C33B7" w:rsidRPr="002F2CAB" w:rsidRDefault="002F2CAB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8BB5" w14:textId="77777777" w:rsidR="001C33B7" w:rsidRPr="002F2CAB" w:rsidRDefault="002F2CAB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79F2" w14:textId="77777777" w:rsidR="001C33B7" w:rsidRPr="002F2CAB" w:rsidRDefault="002F2CAB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EE8F" w14:textId="77777777" w:rsidR="001C33B7" w:rsidRPr="002F2CAB" w:rsidRDefault="002F2CAB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E640" w14:textId="77777777" w:rsidR="001C33B7" w:rsidRPr="002F2CAB" w:rsidRDefault="002F2CAB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FA4B" w14:textId="77777777" w:rsidR="001C33B7" w:rsidRPr="002F2CAB" w:rsidRDefault="002F2CAB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</w:tr>
      <w:tr w:rsidR="002F2CAB" w14:paraId="7DAAF11C" w14:textId="77777777" w:rsidTr="002F2CA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57EF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6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2212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F9DB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4749" w14:textId="77777777" w:rsidR="002F2CAB" w:rsidRPr="001C33B7" w:rsidRDefault="002F2CAB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97C2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B7F4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FA9D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0CE4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2E9E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282F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632D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6F7D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0CD0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71E3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E1B6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F190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</w:tr>
      <w:tr w:rsidR="002F2CAB" w14:paraId="2CB07C95" w14:textId="77777777" w:rsidTr="002F2CA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AA2C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7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1C26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III категория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A030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4F18" w14:textId="77777777" w:rsidR="002F2CAB" w:rsidRPr="001C33B7" w:rsidRDefault="002F2CAB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16B8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8A39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B6CC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A753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CE41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68CE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94D5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7BBB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924B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2D85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4546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4EDE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</w:tr>
      <w:tr w:rsidR="002F2CAB" w14:paraId="122BFA70" w14:textId="77777777" w:rsidTr="002F2CA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231E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F837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FFF0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8F99" w14:textId="77777777" w:rsidR="002F2CAB" w:rsidRPr="001C33B7" w:rsidRDefault="002F2CAB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D29F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0948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0218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4523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1134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C84A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94E7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2979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F2B5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C4DF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84EA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E00C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</w:tr>
      <w:tr w:rsidR="002F2CAB" w14:paraId="22495012" w14:textId="77777777" w:rsidTr="002F2CA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5881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2116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02C4" w14:textId="77777777" w:rsidR="002F2CAB" w:rsidRPr="001C33B7" w:rsidRDefault="002F2CAB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максимальный часовой расход газа более 500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 xml:space="preserve"> и давление свыше 0,6 МПа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CE67" w14:textId="77777777" w:rsidR="002F2CAB" w:rsidRPr="001C33B7" w:rsidRDefault="002F2CAB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1DE8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3AFB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5FAA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C43D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3CF0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A8CB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32E9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F334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F493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676B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60AB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</w:tr>
      <w:tr w:rsidR="002F2CAB" w14:paraId="47BD256E" w14:textId="77777777" w:rsidTr="002F2CA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951B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3374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D2B7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проведение лесоустроительных работ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8DC7" w14:textId="77777777" w:rsidR="002F2CAB" w:rsidRPr="001C33B7" w:rsidRDefault="002F2CAB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AFDC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56F9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84B3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6C45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511C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61EF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E198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60E7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7236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317F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B19A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</w:tr>
      <w:tr w:rsidR="002F2CAB" w14:paraId="14B57D0C" w14:textId="77777777" w:rsidTr="002F2CA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C78D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11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36D9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1FBD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67A3" w14:textId="77777777" w:rsidR="002F2CAB" w:rsidRPr="001C33B7" w:rsidRDefault="002F2CAB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80C1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29DB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83D0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8074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BD55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1B87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E5FC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BA27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608E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011F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04C9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</w:tr>
      <w:tr w:rsidR="002F2CAB" w14:paraId="1938D764" w14:textId="77777777" w:rsidTr="002F2CA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E9AA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12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C9FE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E7B2" w14:textId="77777777" w:rsidR="002F2CAB" w:rsidRPr="001C33B7" w:rsidRDefault="002F2CAB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переход через водные преграды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6A03" w14:textId="77777777" w:rsidR="002F2CAB" w:rsidRPr="001C33B7" w:rsidRDefault="002F2CAB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C078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8B18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E6D9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BF1E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A2CA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DE67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BFAD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3AC5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791F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8721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FA57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</w:tr>
      <w:tr w:rsidR="002F2CAB" w14:paraId="6552D9E5" w14:textId="77777777" w:rsidTr="002F2CA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CD81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8DDA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C2AE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68EC" w14:textId="77777777" w:rsidR="002F2CAB" w:rsidRPr="001C33B7" w:rsidRDefault="002F2CAB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0C29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665A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3BED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B38A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70B3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6C61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878D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FC8C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55EA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9752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1029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</w:tr>
      <w:tr w:rsidR="002F2CAB" w14:paraId="1BAF24B2" w14:textId="77777777" w:rsidTr="002F2CA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20B3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14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4C32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D37C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1429" w14:textId="77777777" w:rsidR="002F2CAB" w:rsidRPr="001C33B7" w:rsidRDefault="002F2CAB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5A1C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CF9F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CC5E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2889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E94E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57DC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7CF2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2AA7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213C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C919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96CE" w14:textId="77777777" w:rsidR="002F2CAB" w:rsidRPr="002F2CAB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</w:tr>
      <w:tr w:rsidR="00C57718" w14:paraId="73DC72FA" w14:textId="77777777" w:rsidTr="002F2CA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7B8F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15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EDF3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Итого: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4450" w14:textId="77777777" w:rsidR="001C33B7" w:rsidRPr="000F179C" w:rsidRDefault="000F179C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0F179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A460" w14:textId="77777777" w:rsidR="001C33B7" w:rsidRPr="000F179C" w:rsidRDefault="000F179C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0F179C">
              <w:rPr>
                <w:b/>
                <w:sz w:val="20"/>
                <w:szCs w:val="20"/>
              </w:rPr>
              <w:t>38,22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E59E" w14:textId="77777777" w:rsidR="001C33B7" w:rsidRPr="001C33B7" w:rsidRDefault="002F2CAB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CA13" w14:textId="77777777" w:rsidR="001C33B7" w:rsidRPr="001C33B7" w:rsidRDefault="002F2CAB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EF0D" w14:textId="77777777" w:rsidR="001C33B7" w:rsidRPr="001C33B7" w:rsidRDefault="002F2CAB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AFBF" w14:textId="77777777" w:rsidR="001C33B7" w:rsidRPr="001C33B7" w:rsidRDefault="002F2CAB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0D0C" w14:textId="77777777" w:rsidR="001C33B7" w:rsidRPr="002F2CAB" w:rsidRDefault="002F2CAB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7D51" w14:textId="77777777" w:rsidR="001C33B7" w:rsidRPr="002F2CAB" w:rsidRDefault="002F2CAB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8548" w14:textId="77777777" w:rsidR="001C33B7" w:rsidRPr="001C53E2" w:rsidRDefault="000F179C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1C53E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1AD5" w14:textId="77777777" w:rsidR="001C33B7" w:rsidRPr="001C53E2" w:rsidRDefault="000F179C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1C53E2">
              <w:rPr>
                <w:b/>
                <w:sz w:val="20"/>
                <w:szCs w:val="20"/>
              </w:rPr>
              <w:t>38,22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4B00" w14:textId="77777777" w:rsidR="001C33B7" w:rsidRPr="002F2CAB" w:rsidRDefault="002F2CAB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0EDF" w14:textId="77777777" w:rsidR="001C33B7" w:rsidRPr="002F2CAB" w:rsidRDefault="002F2CAB" w:rsidP="00C57718">
            <w:pPr>
              <w:pStyle w:val="ConsPlusNormal"/>
              <w:jc w:val="center"/>
              <w:rPr>
                <w:sz w:val="20"/>
                <w:szCs w:val="20"/>
              </w:rPr>
            </w:pPr>
            <w:r w:rsidRPr="002F2CAB">
              <w:rPr>
                <w:sz w:val="20"/>
                <w:szCs w:val="20"/>
              </w:rPr>
              <w:t>0</w:t>
            </w:r>
          </w:p>
        </w:tc>
      </w:tr>
    </w:tbl>
    <w:p w14:paraId="6B33C54C" w14:textId="77777777" w:rsidR="00C6385F" w:rsidRDefault="00C6385F" w:rsidP="002F2CAB">
      <w:pPr>
        <w:pStyle w:val="ConsPlusNormal"/>
        <w:ind w:firstLine="540"/>
        <w:jc w:val="both"/>
      </w:pPr>
    </w:p>
    <w:sectPr w:rsidR="00C6385F" w:rsidSect="00AD6604">
      <w:headerReference w:type="default" r:id="rId7"/>
      <w:footerReference w:type="default" r:id="rId8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823C0" w14:textId="77777777" w:rsidR="001643FA" w:rsidRPr="00C57718" w:rsidRDefault="001643FA" w:rsidP="00C57718">
      <w:pPr>
        <w:spacing w:after="0" w:line="240" w:lineRule="auto"/>
      </w:pPr>
      <w:r>
        <w:separator/>
      </w:r>
    </w:p>
  </w:endnote>
  <w:endnote w:type="continuationSeparator" w:id="0">
    <w:p w14:paraId="67759269" w14:textId="77777777" w:rsidR="001643FA" w:rsidRPr="00C57718" w:rsidRDefault="001643FA" w:rsidP="00C5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C8950" w14:textId="77777777" w:rsidR="00F32395" w:rsidRDefault="00F323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3E4C8486" w14:textId="77777777" w:rsidR="00F32395" w:rsidRDefault="00F3239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4E4C7" w14:textId="77777777" w:rsidR="001643FA" w:rsidRPr="00C57718" w:rsidRDefault="001643FA" w:rsidP="00C57718">
      <w:pPr>
        <w:spacing w:after="0" w:line="240" w:lineRule="auto"/>
      </w:pPr>
      <w:r>
        <w:separator/>
      </w:r>
    </w:p>
  </w:footnote>
  <w:footnote w:type="continuationSeparator" w:id="0">
    <w:p w14:paraId="5FECAF74" w14:textId="77777777" w:rsidR="001643FA" w:rsidRPr="00C57718" w:rsidRDefault="001643FA" w:rsidP="00C57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FCF6D" w14:textId="77777777" w:rsidR="00F32395" w:rsidRDefault="00F323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D03"/>
    <w:rsid w:val="000F179C"/>
    <w:rsid w:val="001447C9"/>
    <w:rsid w:val="001643FA"/>
    <w:rsid w:val="001C33B7"/>
    <w:rsid w:val="001C53E2"/>
    <w:rsid w:val="00295ED5"/>
    <w:rsid w:val="002F2CAB"/>
    <w:rsid w:val="00384EA6"/>
    <w:rsid w:val="005A10BE"/>
    <w:rsid w:val="005A6D5E"/>
    <w:rsid w:val="00661A00"/>
    <w:rsid w:val="00724D17"/>
    <w:rsid w:val="008313B3"/>
    <w:rsid w:val="008F2521"/>
    <w:rsid w:val="009B6D03"/>
    <w:rsid w:val="00AD385A"/>
    <w:rsid w:val="00AD6604"/>
    <w:rsid w:val="00B677CB"/>
    <w:rsid w:val="00C57718"/>
    <w:rsid w:val="00C6385F"/>
    <w:rsid w:val="00C970A1"/>
    <w:rsid w:val="00CF0A63"/>
    <w:rsid w:val="00DA1099"/>
    <w:rsid w:val="00E90B35"/>
    <w:rsid w:val="00F15430"/>
    <w:rsid w:val="00F3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30C29"/>
  <w15:docId w15:val="{C693E15C-484C-470F-AFD3-B1376992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D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5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771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5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7718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2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252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1FB20-E37C-4A15-B584-0A0CE2DF7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Nach-PTO</cp:lastModifiedBy>
  <cp:revision>8</cp:revision>
  <cp:lastPrinted>2019-11-06T08:40:00Z</cp:lastPrinted>
  <dcterms:created xsi:type="dcterms:W3CDTF">2019-04-29T05:08:00Z</dcterms:created>
  <dcterms:modified xsi:type="dcterms:W3CDTF">2019-12-05T08:56:00Z</dcterms:modified>
</cp:coreProperties>
</file>